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81240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Департамент образования и науки Тюменской области </w:t>
      </w:r>
      <w:bookmarkEnd w:id="1"/>
    </w:p>
    <w:p>
      <w:pPr>
        <w:spacing w:before="0" w:after="0" w:line="408"/>
        <w:ind w:left="120"/>
        <w:jc w:val="center"/>
      </w:pP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Нижнетавдинского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"Велижанская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Тимофеев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Столбова И.А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Ваганова Н.В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3550094)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b952a50-2e5e-4873-8488-e41a5f7fa479" w:id="3"/>
      <w:r>
        <w:rPr>
          <w:rFonts w:ascii="Times New Roman" w:hAnsi="Times New Roman"/>
          <w:b/>
          <w:i w:val="false"/>
          <w:color w:val="000000"/>
          <w:sz w:val="28"/>
        </w:rPr>
        <w:t>Иска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ca02f4d8-9bf2-4553-b579-5a8d08367a0f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6812405" w:id="5"/>
    <w:p>
      <w:pPr>
        <w:sectPr>
          <w:pgSz w:w="11906" w:h="16383" w:orient="portrait"/>
        </w:sectPr>
      </w:pPr>
    </w:p>
    <w:bookmarkEnd w:id="5"/>
    <w:bookmarkEnd w:id="0"/>
    <w:bookmarkStart w:name="block-2681240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26812406" w:id="10"/>
    <w:p>
      <w:pPr>
        <w:sectPr>
          <w:pgSz w:w="11906" w:h="16383" w:orient="portrait"/>
        </w:sectPr>
      </w:pPr>
    </w:p>
    <w:bookmarkEnd w:id="10"/>
    <w:bookmarkEnd w:id="6"/>
    <w:bookmarkStart w:name="block-26812411" w:id="11"/>
    <w:p>
      <w:pPr>
        <w:spacing w:before="0" w:after="0"/>
        <w:ind w:left="120"/>
        <w:jc w:val="left"/>
      </w:pPr>
      <w:bookmarkStart w:name="_Toc11872661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26812411" w:id="15"/>
    <w:p>
      <w:pPr>
        <w:sectPr>
          <w:pgSz w:w="11906" w:h="16383" w:orient="portrait"/>
        </w:sectPr>
      </w:pPr>
    </w:p>
    <w:bookmarkEnd w:id="15"/>
    <w:bookmarkEnd w:id="11"/>
    <w:bookmarkStart w:name="block-26812410" w:id="16"/>
    <w:p>
      <w:pPr>
        <w:spacing w:before="0" w:after="0" w:line="264"/>
        <w:ind w:left="120"/>
        <w:jc w:val="both"/>
      </w:pPr>
      <w:bookmarkStart w:name="_Toc118726577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26812410" w:id="22"/>
    <w:p>
      <w:pPr>
        <w:sectPr>
          <w:pgSz w:w="11906" w:h="16383" w:orient="portrait"/>
        </w:sectPr>
      </w:pPr>
    </w:p>
    <w:bookmarkEnd w:id="22"/>
    <w:bookmarkEnd w:id="16"/>
    <w:bookmarkStart w:name="block-26812407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12407" w:id="24"/>
    <w:p>
      <w:pPr>
        <w:sectPr>
          <w:pgSz w:w="16383" w:h="11906" w:orient="landscape"/>
        </w:sectPr>
      </w:pPr>
    </w:p>
    <w:bookmarkEnd w:id="24"/>
    <w:bookmarkEnd w:id="23"/>
    <w:bookmarkStart w:name="block-26812408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12408" w:id="26"/>
    <w:p>
      <w:pPr>
        <w:sectPr>
          <w:pgSz w:w="16383" w:h="11906" w:orient="landscape"/>
        </w:sectPr>
      </w:pPr>
    </w:p>
    <w:bookmarkEnd w:id="26"/>
    <w:bookmarkEnd w:id="25"/>
    <w:bookmarkStart w:name="block-26812409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812409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