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80495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9227ef-7029-4079-ae60-1c1e725042d4" w:id="1"/>
      <w:r>
        <w:rPr>
          <w:rFonts w:ascii="Times New Roman" w:hAnsi="Times New Roman"/>
          <w:b/>
          <w:i w:val="false"/>
          <w:color w:val="000000"/>
          <w:sz w:val="28"/>
        </w:rPr>
        <w:t xml:space="preserve">Департамент образования и науки Тюменской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0108ef9-761b-4d5f-b35a-43765278bc23" w:id="2"/>
      <w:r>
        <w:rPr>
          <w:rFonts w:ascii="Times New Roman" w:hAnsi="Times New Roman"/>
          <w:b/>
          <w:i w:val="false"/>
          <w:color w:val="000000"/>
          <w:sz w:val="28"/>
        </w:rPr>
        <w:t>Управление образования Нижнетавдинского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"Велижанская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Тимофеев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Столбова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Ваганова Н.В.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3549132)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3"/>
      <w:r>
        <w:rPr>
          <w:rFonts w:ascii="Times New Roman" w:hAnsi="Times New Roman"/>
          <w:b/>
          <w:i w:val="false"/>
          <w:color w:val="000000"/>
          <w:sz w:val="28"/>
        </w:rPr>
        <w:t>Иска</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6804950" w:id="5"/>
    <w:p>
      <w:pPr>
        <w:sectPr>
          <w:pgSz w:w="11906" w:h="16383" w:orient="portrait"/>
        </w:sectPr>
      </w:pPr>
    </w:p>
    <w:bookmarkEnd w:id="5"/>
    <w:bookmarkEnd w:id="0"/>
    <w:bookmarkStart w:name="block-2680494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26804949" w:id="8"/>
    <w:p>
      <w:pPr>
        <w:sectPr>
          <w:pgSz w:w="11906" w:h="16383" w:orient="portrait"/>
        </w:sectPr>
      </w:pPr>
    </w:p>
    <w:bookmarkEnd w:id="8"/>
    <w:bookmarkEnd w:id="6"/>
    <w:bookmarkStart w:name="block-26804945"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26804945" w:id="13"/>
    <w:p>
      <w:pPr>
        <w:sectPr>
          <w:pgSz w:w="11906" w:h="16383" w:orient="portrait"/>
        </w:sectPr>
      </w:pPr>
    </w:p>
    <w:bookmarkEnd w:id="13"/>
    <w:bookmarkEnd w:id="9"/>
    <w:bookmarkStart w:name="block-26804944"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26804944" w:id="19"/>
    <w:p>
      <w:pPr>
        <w:sectPr>
          <w:pgSz w:w="11906" w:h="16383" w:orient="portrait"/>
        </w:sectPr>
      </w:pPr>
    </w:p>
    <w:bookmarkEnd w:id="19"/>
    <w:bookmarkEnd w:id="14"/>
    <w:bookmarkStart w:name="block-26804946"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7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26804946" w:id="21"/>
    <w:p>
      <w:pPr>
        <w:sectPr>
          <w:pgSz w:w="16383" w:h="11906" w:orient="landscape"/>
        </w:sectPr>
      </w:pPr>
    </w:p>
    <w:bookmarkEnd w:id="21"/>
    <w:bookmarkEnd w:id="20"/>
    <w:bookmarkStart w:name="block-26804947"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2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0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3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804947" w:id="23"/>
    <w:p>
      <w:pPr>
        <w:sectPr>
          <w:pgSz w:w="16383" w:h="11906" w:orient="landscape"/>
        </w:sectPr>
      </w:pPr>
    </w:p>
    <w:bookmarkEnd w:id="23"/>
    <w:bookmarkEnd w:id="22"/>
    <w:bookmarkStart w:name="block-26804948"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6804948" w:id="25"/>
    <w:p>
      <w:pPr>
        <w:sectPr>
          <w:pgSz w:w="11906" w:h="16383" w:orient="portrait"/>
        </w:sectPr>
      </w:pPr>
    </w:p>
    <w:bookmarkEnd w:id="25"/>
    <w:bookmarkEnd w:id="24"/>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