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80900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Департамент образования и науки Тюменской области </w:t>
      </w:r>
      <w:bookmarkEnd w:id="1"/>
    </w:p>
    <w:p>
      <w:pPr>
        <w:spacing w:before="0" w:after="0" w:line="408"/>
        <w:ind w:left="120"/>
        <w:jc w:val="center"/>
      </w:pP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Нижнетавдинского муниципального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"Велижанская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Тимофеев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Столбова И.А.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Ваганова Н.В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3549655)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Иска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6809006" w:id="5"/>
    <w:p>
      <w:pPr>
        <w:sectPr>
          <w:pgSz w:w="11906" w:h="16383" w:orient="portrait"/>
        </w:sectPr>
      </w:pPr>
    </w:p>
    <w:bookmarkEnd w:id="5"/>
    <w:bookmarkEnd w:id="0"/>
    <w:bookmarkStart w:name="block-2680900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bookmarkStart w:name="block-26809007" w:id="8"/>
    <w:p>
      <w:pPr>
        <w:sectPr>
          <w:pgSz w:w="11906" w:h="16383" w:orient="portrait"/>
        </w:sectPr>
      </w:pPr>
    </w:p>
    <w:bookmarkEnd w:id="8"/>
    <w:bookmarkEnd w:id="6"/>
    <w:bookmarkStart w:name="block-2680900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26809008" w:id="18"/>
    <w:p>
      <w:pPr>
        <w:sectPr>
          <w:pgSz w:w="11906" w:h="16383" w:orient="portrait"/>
        </w:sectPr>
      </w:pPr>
    </w:p>
    <w:bookmarkEnd w:id="18"/>
    <w:bookmarkEnd w:id="9"/>
    <w:bookmarkStart w:name="block-26809002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26809002" w:id="33"/>
    <w:p>
      <w:pPr>
        <w:sectPr>
          <w:pgSz w:w="11906" w:h="16383" w:orient="portrait"/>
        </w:sectPr>
      </w:pPr>
    </w:p>
    <w:bookmarkEnd w:id="33"/>
    <w:bookmarkEnd w:id="19"/>
    <w:bookmarkStart w:name="block-26809003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809003" w:id="35"/>
    <w:p>
      <w:pPr>
        <w:sectPr>
          <w:pgSz w:w="16383" w:h="11906" w:orient="landscape"/>
        </w:sectPr>
      </w:pPr>
    </w:p>
    <w:bookmarkEnd w:id="35"/>
    <w:bookmarkEnd w:id="34"/>
    <w:bookmarkStart w:name="block-26809004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809004" w:id="37"/>
    <w:p>
      <w:pPr>
        <w:sectPr>
          <w:pgSz w:w="16383" w:h="11906" w:orient="landscape"/>
        </w:sectPr>
      </w:pPr>
    </w:p>
    <w:bookmarkEnd w:id="37"/>
    <w:bookmarkEnd w:id="36"/>
    <w:bookmarkStart w:name="block-26809005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6809005" w:id="39"/>
    <w:p>
      <w:pPr>
        <w:sectPr>
          <w:pgSz w:w="11906" w:h="16383" w:orient="portrait"/>
        </w:sectPr>
      </w:pPr>
    </w:p>
    <w:bookmarkEnd w:id="39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